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5" w:rsidRDefault="00095FD5" w:rsidP="00095FD5">
      <w:pPr>
        <w:ind w:left="1050" w:hangingChars="500" w:hanging="105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省令別記様式第四（第２９条関係）</w:t>
      </w:r>
    </w:p>
    <w:p w:rsidR="00095FD5" w:rsidRDefault="00095FD5" w:rsidP="00095FD5">
      <w:pPr>
        <w:ind w:left="1050" w:hangingChars="500" w:hanging="1050"/>
        <w:rPr>
          <w:rFonts w:ascii="ＭＳ 明朝" w:hAnsi="ＭＳ 明朝" w:hint="eastAsia"/>
          <w:sz w:val="22"/>
        </w:rPr>
      </w:pPr>
    </w:p>
    <w:p w:rsidR="00095FD5" w:rsidRDefault="00095FD5" w:rsidP="00095FD5">
      <w:pPr>
        <w:ind w:left="1550" w:hangingChars="500" w:hanging="1550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工　事　完　了　届　出　書</w:t>
      </w:r>
    </w:p>
    <w:p w:rsidR="00095FD5" w:rsidRDefault="00095FD5" w:rsidP="00095FD5">
      <w:pPr>
        <w:ind w:left="1050" w:hangingChars="500" w:hanging="1050"/>
        <w:rPr>
          <w:rFonts w:ascii="ＭＳ 明朝" w:hAnsi="ＭＳ 明朝" w:hint="eastAsia"/>
          <w:sz w:val="22"/>
        </w:rPr>
      </w:pPr>
    </w:p>
    <w:p w:rsidR="00095FD5" w:rsidRDefault="00095FD5" w:rsidP="00095FD5">
      <w:pPr>
        <w:wordWrap w:val="0"/>
        <w:ind w:left="1050" w:hangingChars="500" w:hanging="105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年　　　月　　　日</w:t>
      </w:r>
    </w:p>
    <w:p w:rsidR="00095FD5" w:rsidRDefault="00095FD5" w:rsidP="00095FD5">
      <w:pPr>
        <w:ind w:left="1050" w:hangingChars="500" w:hanging="1050"/>
        <w:rPr>
          <w:rFonts w:ascii="ＭＳ 明朝" w:hAnsi="ＭＳ 明朝" w:hint="eastAsia"/>
          <w:sz w:val="22"/>
        </w:rPr>
      </w:pPr>
    </w:p>
    <w:p w:rsidR="00095FD5" w:rsidRDefault="00095FD5" w:rsidP="00095FD5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（宛先）村上市長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ind w:firstLineChars="1900" w:firstLine="39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届出者　住所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ind w:firstLineChars="3100" w:firstLine="65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（電話　　　　　　　）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氏名又は名称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及び代表者名　　　　　　　　　　　　　　　　　 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-10"/>
          <w:sz w:val="22"/>
        </w:rPr>
        <w:t xml:space="preserve">　都市計画法第３６条第１項の規定により、開発行為に関する工事</w:t>
      </w:r>
      <w:r>
        <w:rPr>
          <w:rFonts w:ascii="ＭＳ 明朝" w:hAnsi="ＭＳ 明朝" w:hint="eastAsia"/>
          <w:sz w:val="22"/>
        </w:rPr>
        <w:t>（許可番号　　　　年 　　月 　　日</w:t>
      </w:r>
    </w:p>
    <w:p w:rsidR="00095FD5" w:rsidRDefault="00095FD5" w:rsidP="00095FD5">
      <w:pPr>
        <w:ind w:firstLineChars="400" w:firstLine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第　　　号）</w:t>
      </w:r>
      <w:r>
        <w:rPr>
          <w:rFonts w:ascii="ＭＳ 明朝" w:hAnsi="ＭＳ 明朝" w:hint="eastAsia"/>
          <w:spacing w:val="-8"/>
          <w:sz w:val="22"/>
        </w:rPr>
        <w:t>が下記のとおり完了しましたので届け出ます。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工事完了年月日　　　　　　　　　　　　　年　　　月　　　日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工事を完了した開発区域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又は工区に含まれる地域の名称</w:t>
      </w: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</w:p>
    <w:tbl>
      <w:tblPr>
        <w:tblW w:w="9072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827"/>
        <w:gridCol w:w="5245"/>
      </w:tblGrid>
      <w:tr w:rsidR="00095FD5" w:rsidTr="00427F51">
        <w:trPr>
          <w:trHeight w:val="510"/>
        </w:trPr>
        <w:tc>
          <w:tcPr>
            <w:tcW w:w="3827" w:type="dxa"/>
            <w:vAlign w:val="center"/>
          </w:tcPr>
          <w:p w:rsidR="00095FD5" w:rsidRDefault="00095FD5" w:rsidP="00427F5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095FD5">
              <w:rPr>
                <w:rFonts w:hint="eastAsia"/>
                <w:spacing w:val="330"/>
                <w:kern w:val="0"/>
                <w:fitText w:val="2860" w:id="-1543781376"/>
              </w:rPr>
              <w:t>受付番</w:t>
            </w:r>
            <w:r w:rsidRPr="00095FD5">
              <w:rPr>
                <w:rFonts w:hint="eastAsia"/>
                <w:kern w:val="0"/>
                <w:fitText w:val="2860" w:id="-1543781376"/>
              </w:rPr>
              <w:t>号</w:t>
            </w:r>
          </w:p>
        </w:tc>
        <w:tc>
          <w:tcPr>
            <w:tcW w:w="5245" w:type="dxa"/>
            <w:vAlign w:val="center"/>
          </w:tcPr>
          <w:p w:rsidR="00095FD5" w:rsidRDefault="00095FD5" w:rsidP="00427F5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 　月 　　日　　　　　第 　　　号</w:t>
            </w:r>
          </w:p>
        </w:tc>
      </w:tr>
      <w:tr w:rsidR="00095FD5" w:rsidTr="00427F51">
        <w:trPr>
          <w:trHeight w:val="510"/>
        </w:trPr>
        <w:tc>
          <w:tcPr>
            <w:tcW w:w="3827" w:type="dxa"/>
            <w:vAlign w:val="center"/>
          </w:tcPr>
          <w:p w:rsidR="00095FD5" w:rsidRDefault="00095FD5" w:rsidP="00427F5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095FD5">
              <w:rPr>
                <w:rFonts w:ascii="ＭＳ 明朝" w:hAnsi="ＭＳ 明朝" w:hint="eastAsia"/>
                <w:spacing w:val="220"/>
                <w:kern w:val="0"/>
                <w:sz w:val="22"/>
                <w:fitText w:val="2860" w:id="-1543781375"/>
              </w:rPr>
              <w:t>検査年月</w:t>
            </w:r>
            <w:r w:rsidRPr="00095FD5">
              <w:rPr>
                <w:rFonts w:ascii="ＭＳ 明朝" w:hAnsi="ＭＳ 明朝" w:hint="eastAsia"/>
                <w:kern w:val="0"/>
                <w:sz w:val="22"/>
                <w:fitText w:val="2860" w:id="-1543781375"/>
              </w:rPr>
              <w:t>日</w:t>
            </w:r>
          </w:p>
        </w:tc>
        <w:tc>
          <w:tcPr>
            <w:tcW w:w="5245" w:type="dxa"/>
            <w:vAlign w:val="center"/>
          </w:tcPr>
          <w:p w:rsidR="00095FD5" w:rsidRDefault="00095FD5" w:rsidP="00427F51">
            <w:pPr>
              <w:ind w:firstLineChars="1000" w:firstLine="210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095FD5" w:rsidTr="00427F51">
        <w:trPr>
          <w:trHeight w:val="510"/>
        </w:trPr>
        <w:tc>
          <w:tcPr>
            <w:tcW w:w="3827" w:type="dxa"/>
            <w:vAlign w:val="center"/>
          </w:tcPr>
          <w:p w:rsidR="00095FD5" w:rsidRDefault="00095FD5" w:rsidP="00427F5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095FD5">
              <w:rPr>
                <w:rFonts w:ascii="ＭＳ 明朝" w:hAnsi="ＭＳ 明朝" w:hint="eastAsia"/>
                <w:spacing w:val="330"/>
                <w:kern w:val="0"/>
                <w:sz w:val="22"/>
                <w:fitText w:val="2860" w:id="-1543781374"/>
              </w:rPr>
              <w:t>検査結</w:t>
            </w:r>
            <w:r w:rsidRPr="00095FD5">
              <w:rPr>
                <w:rFonts w:ascii="ＭＳ 明朝" w:hAnsi="ＭＳ 明朝" w:hint="eastAsia"/>
                <w:kern w:val="0"/>
                <w:sz w:val="22"/>
                <w:fitText w:val="2860" w:id="-1543781374"/>
              </w:rPr>
              <w:t>果</w:t>
            </w:r>
          </w:p>
        </w:tc>
        <w:tc>
          <w:tcPr>
            <w:tcW w:w="5245" w:type="dxa"/>
            <w:vAlign w:val="center"/>
          </w:tcPr>
          <w:p w:rsidR="00095FD5" w:rsidRDefault="00095FD5" w:rsidP="00427F5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　　　　　　　否</w:t>
            </w:r>
          </w:p>
        </w:tc>
      </w:tr>
      <w:tr w:rsidR="00095FD5" w:rsidTr="00427F51">
        <w:trPr>
          <w:trHeight w:val="510"/>
        </w:trPr>
        <w:tc>
          <w:tcPr>
            <w:tcW w:w="3827" w:type="dxa"/>
            <w:vAlign w:val="center"/>
          </w:tcPr>
          <w:p w:rsidR="00095FD5" w:rsidRDefault="00095FD5" w:rsidP="00427F5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095FD5">
              <w:rPr>
                <w:rFonts w:ascii="ＭＳ 明朝" w:hAnsi="ＭＳ 明朝" w:hint="eastAsia"/>
                <w:spacing w:val="154"/>
                <w:kern w:val="0"/>
                <w:sz w:val="22"/>
                <w:fitText w:val="2860" w:id="-1543781373"/>
              </w:rPr>
              <w:t>検査済証番</w:t>
            </w:r>
            <w:r w:rsidRPr="00095FD5">
              <w:rPr>
                <w:rFonts w:ascii="ＭＳ 明朝" w:hAnsi="ＭＳ 明朝" w:hint="eastAsia"/>
                <w:kern w:val="0"/>
                <w:sz w:val="22"/>
                <w:fitText w:val="2860" w:id="-1543781373"/>
              </w:rPr>
              <w:t>号</w:t>
            </w:r>
          </w:p>
        </w:tc>
        <w:tc>
          <w:tcPr>
            <w:tcW w:w="5245" w:type="dxa"/>
            <w:vAlign w:val="center"/>
          </w:tcPr>
          <w:p w:rsidR="00095FD5" w:rsidRDefault="00095FD5" w:rsidP="00427F5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 　月 　　日　　　　　第 　　　号</w:t>
            </w:r>
          </w:p>
        </w:tc>
      </w:tr>
      <w:tr w:rsidR="00095FD5" w:rsidTr="00427F51">
        <w:trPr>
          <w:trHeight w:val="510"/>
        </w:trPr>
        <w:tc>
          <w:tcPr>
            <w:tcW w:w="3827" w:type="dxa"/>
            <w:vAlign w:val="center"/>
          </w:tcPr>
          <w:p w:rsidR="00095FD5" w:rsidRDefault="00095FD5" w:rsidP="00427F5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　工 事 完 了 公 告 年 月 日</w:t>
            </w:r>
          </w:p>
        </w:tc>
        <w:tc>
          <w:tcPr>
            <w:tcW w:w="5245" w:type="dxa"/>
            <w:vAlign w:val="center"/>
          </w:tcPr>
          <w:p w:rsidR="00095FD5" w:rsidRDefault="00095FD5" w:rsidP="00427F51">
            <w:pPr>
              <w:ind w:firstLineChars="1000" w:firstLine="210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:rsidR="00095FD5" w:rsidRDefault="00095FD5" w:rsidP="00095FD5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p w:rsidR="00095FD5" w:rsidRDefault="00095FD5" w:rsidP="00095FD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備考　※印のある欄は記載しないこと。</w:t>
      </w:r>
    </w:p>
    <w:p w:rsidR="005C1F40" w:rsidRDefault="005C1F40" w:rsidP="00095FD5">
      <w:bookmarkStart w:id="0" w:name="_GoBack"/>
      <w:bookmarkEnd w:id="0"/>
    </w:p>
    <w:sectPr w:rsidR="005C1F40" w:rsidSect="00095FD5">
      <w:pgSz w:w="11906" w:h="16838" w:code="9"/>
      <w:pgMar w:top="1418" w:right="1134" w:bottom="1134" w:left="1134" w:header="851" w:footer="992" w:gutter="0"/>
      <w:cols w:space="425"/>
      <w:docGrid w:type="linesAndChars" w:linePitch="29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D5"/>
    <w:rsid w:val="00095FD5"/>
    <w:rsid w:val="005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B771A"/>
  <w15:chartTrackingRefBased/>
  <w15:docId w15:val="{2A0E8A5C-3086-4677-8EF8-511DD870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FD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095FD5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2022-03-31T06:03:00Z</dcterms:created>
  <dcterms:modified xsi:type="dcterms:W3CDTF">2022-03-31T06:05:00Z</dcterms:modified>
</cp:coreProperties>
</file>